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D96" w:rsidRDefault="00016BA5">
      <w:pPr>
        <w:spacing w:after="0"/>
        <w:ind w:left="120"/>
      </w:pPr>
      <w:r>
        <w:rPr>
          <w:rFonts w:hAnsi="Arial"/>
          <w:b/>
          <w:color w:val="000000"/>
          <w:sz w:val="28"/>
        </w:rPr>
        <w:t xml:space="preserve">Model J 8. Verzoek voor een vervangende </w:t>
      </w:r>
      <w:proofErr w:type="spellStart"/>
      <w:r>
        <w:rPr>
          <w:rFonts w:hAnsi="Arial"/>
          <w:b/>
          <w:color w:val="000000"/>
          <w:sz w:val="28"/>
        </w:rPr>
        <w:t>stempas</w:t>
      </w:r>
      <w:proofErr w:type="spellEnd"/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10497"/>
      </w:tblGrid>
      <w:tr w:rsidR="001C5D96">
        <w:trPr>
          <w:trHeight w:val="30"/>
          <w:tblCellSpacing w:w="0" w:type="auto"/>
        </w:trPr>
        <w:tc>
          <w:tcPr>
            <w:tcW w:w="10600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5D96" w:rsidRDefault="00016BA5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</w:tr>
    </w:tbl>
    <w:p w:rsidR="001C5D96" w:rsidRDefault="00016BA5">
      <w:pPr>
        <w:spacing w:after="0"/>
        <w:ind w:left="120"/>
      </w:pPr>
      <w:r>
        <w:rPr>
          <w:rFonts w:hAnsi="Arial"/>
          <w:color w:val="000000"/>
          <w:sz w:val="20"/>
        </w:rPr>
        <w:t> 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037"/>
        <w:gridCol w:w="420"/>
        <w:gridCol w:w="5040"/>
      </w:tblGrid>
      <w:tr w:rsidR="001C5D96">
        <w:trPr>
          <w:trHeight w:val="30"/>
          <w:tblCellSpacing w:w="0" w:type="auto"/>
        </w:trPr>
        <w:tc>
          <w:tcPr>
            <w:tcW w:w="508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5D96" w:rsidRDefault="00016BA5">
            <w:pPr>
              <w:spacing w:after="0"/>
              <w:ind w:left="135"/>
            </w:pPr>
            <w:r>
              <w:rPr>
                <w:rFonts w:hAnsi="Arial"/>
                <w:color w:val="000000"/>
                <w:sz w:val="20"/>
              </w:rPr>
              <w:t xml:space="preserve">Met dit formulier vraagt u een nieuwe </w:t>
            </w:r>
            <w:proofErr w:type="spellStart"/>
            <w:r>
              <w:rPr>
                <w:rFonts w:hAnsi="Arial"/>
                <w:color w:val="000000"/>
                <w:sz w:val="20"/>
              </w:rPr>
              <w:t>stempas</w:t>
            </w:r>
            <w:proofErr w:type="spellEnd"/>
            <w:r>
              <w:rPr>
                <w:rFonts w:hAnsi="Arial"/>
                <w:color w:val="000000"/>
                <w:sz w:val="20"/>
              </w:rPr>
              <w:t xml:space="preserve"> aan. Als u een nieuwe </w:t>
            </w:r>
            <w:proofErr w:type="spellStart"/>
            <w:r>
              <w:rPr>
                <w:rFonts w:hAnsi="Arial"/>
                <w:color w:val="000000"/>
                <w:sz w:val="20"/>
              </w:rPr>
              <w:t>stempas</w:t>
            </w:r>
            <w:proofErr w:type="spellEnd"/>
            <w:r>
              <w:rPr>
                <w:rFonts w:hAnsi="Arial"/>
                <w:color w:val="000000"/>
                <w:sz w:val="20"/>
              </w:rPr>
              <w:t xml:space="preserve"> krijgt, kunt u niet meer stemmen met uw oude </w:t>
            </w:r>
            <w:proofErr w:type="spellStart"/>
            <w:r>
              <w:rPr>
                <w:rFonts w:hAnsi="Arial"/>
                <w:color w:val="000000"/>
                <w:sz w:val="20"/>
              </w:rPr>
              <w:t>stempas</w:t>
            </w:r>
            <w:proofErr w:type="spellEnd"/>
            <w:r>
              <w:rPr>
                <w:rFonts w:hAnsi="Arial"/>
                <w:color w:val="000000"/>
                <w:sz w:val="20"/>
              </w:rPr>
              <w:t>.</w:t>
            </w:r>
          </w:p>
          <w:p w:rsidR="001C5D96" w:rsidRDefault="00016BA5">
            <w:pPr>
              <w:spacing w:after="0"/>
              <w:ind w:left="135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  <w:p w:rsidR="001C5D96" w:rsidRDefault="00016BA5">
            <w:pPr>
              <w:spacing w:after="0"/>
              <w:ind w:left="135"/>
            </w:pPr>
            <w:r>
              <w:rPr>
                <w:rFonts w:hAnsi="Arial"/>
                <w:b/>
                <w:color w:val="000000"/>
                <w:sz w:val="20"/>
              </w:rPr>
              <w:t xml:space="preserve">Wanneer vraagt u een nieuwe </w:t>
            </w:r>
            <w:proofErr w:type="spellStart"/>
            <w:r>
              <w:rPr>
                <w:rFonts w:hAnsi="Arial"/>
                <w:b/>
                <w:color w:val="000000"/>
                <w:sz w:val="20"/>
              </w:rPr>
              <w:t>stempas</w:t>
            </w:r>
            <w:proofErr w:type="spellEnd"/>
            <w:r>
              <w:rPr>
                <w:rFonts w:hAnsi="Arial"/>
                <w:b/>
                <w:color w:val="000000"/>
                <w:sz w:val="20"/>
              </w:rPr>
              <w:t xml:space="preserve"> aan?</w:t>
            </w:r>
          </w:p>
          <w:p w:rsidR="001C5D96" w:rsidRDefault="00016BA5">
            <w:pPr>
              <w:spacing w:after="0"/>
              <w:ind w:left="135"/>
            </w:pPr>
            <w:r>
              <w:rPr>
                <w:rFonts w:hAnsi="Arial"/>
                <w:color w:val="000000"/>
                <w:sz w:val="20"/>
              </w:rPr>
              <w:t xml:space="preserve">U vraagt een nieuwe </w:t>
            </w:r>
            <w:proofErr w:type="spellStart"/>
            <w:r>
              <w:rPr>
                <w:rFonts w:hAnsi="Arial"/>
                <w:color w:val="000000"/>
                <w:sz w:val="20"/>
              </w:rPr>
              <w:t>stempas</w:t>
            </w:r>
            <w:proofErr w:type="spellEnd"/>
            <w:r>
              <w:rPr>
                <w:rFonts w:hAnsi="Arial"/>
                <w:color w:val="000000"/>
                <w:sz w:val="20"/>
              </w:rPr>
              <w:t xml:space="preserve"> </w:t>
            </w:r>
            <w:r>
              <w:rPr>
                <w:rFonts w:hAnsi="Arial"/>
                <w:color w:val="000000"/>
                <w:sz w:val="20"/>
              </w:rPr>
              <w:t xml:space="preserve">aan als u uw oude </w:t>
            </w:r>
            <w:proofErr w:type="spellStart"/>
            <w:r>
              <w:rPr>
                <w:rFonts w:hAnsi="Arial"/>
                <w:color w:val="000000"/>
                <w:sz w:val="20"/>
              </w:rPr>
              <w:t>stempas</w:t>
            </w:r>
            <w:proofErr w:type="spellEnd"/>
            <w:r>
              <w:rPr>
                <w:rFonts w:hAnsi="Arial"/>
                <w:color w:val="000000"/>
                <w:sz w:val="20"/>
              </w:rPr>
              <w:t xml:space="preserve"> kwijt bent of als u uw </w:t>
            </w:r>
            <w:proofErr w:type="spellStart"/>
            <w:r>
              <w:rPr>
                <w:rFonts w:hAnsi="Arial"/>
                <w:color w:val="000000"/>
                <w:sz w:val="20"/>
              </w:rPr>
              <w:t>stempas</w:t>
            </w:r>
            <w:proofErr w:type="spellEnd"/>
            <w:r>
              <w:rPr>
                <w:rFonts w:hAnsi="Arial"/>
                <w:color w:val="000000"/>
                <w:sz w:val="20"/>
              </w:rPr>
              <w:t xml:space="preserve"> nooit hebt ontvangen.</w:t>
            </w:r>
          </w:p>
          <w:p w:rsidR="001C5D96" w:rsidRDefault="00016BA5">
            <w:pPr>
              <w:spacing w:after="0"/>
              <w:ind w:left="135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  <w:p w:rsidR="001C5D96" w:rsidRDefault="00016BA5">
            <w:pPr>
              <w:spacing w:after="0"/>
              <w:ind w:left="135"/>
            </w:pPr>
            <w:r>
              <w:rPr>
                <w:rFonts w:hAnsi="Arial"/>
                <w:b/>
                <w:color w:val="000000"/>
                <w:sz w:val="20"/>
              </w:rPr>
              <w:t>Waar en wanneer moet u dit formulier indienen?</w:t>
            </w:r>
          </w:p>
          <w:p w:rsidR="001C5D96" w:rsidRDefault="00016BA5">
            <w:pPr>
              <w:spacing w:after="0"/>
              <w:ind w:left="135"/>
            </w:pPr>
            <w:r>
              <w:rPr>
                <w:rFonts w:hAnsi="Arial"/>
                <w:color w:val="000000"/>
                <w:sz w:val="20"/>
              </w:rPr>
              <w:t>Uw schriftelijk verzoek moet uw gemeente uiterlijk vrijdag 12 maart 2021 hebben ontvangen.</w:t>
            </w:r>
          </w:p>
        </w:tc>
        <w:tc>
          <w:tcPr>
            <w:tcW w:w="42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5D96" w:rsidRDefault="00016BA5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508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5D96" w:rsidRDefault="00016BA5">
            <w:pPr>
              <w:spacing w:after="0"/>
              <w:ind w:left="135"/>
            </w:pPr>
            <w:r>
              <w:rPr>
                <w:rFonts w:hAnsi="Arial"/>
                <w:color w:val="000000"/>
                <w:sz w:val="20"/>
              </w:rPr>
              <w:t>Een mondeling verzoek kunt u daarna</w:t>
            </w:r>
            <w:r>
              <w:rPr>
                <w:rFonts w:hAnsi="Arial"/>
                <w:color w:val="000000"/>
                <w:sz w:val="20"/>
              </w:rPr>
              <w:t>ast nog uiterlijk vrijdag 12 maart 2021 tot 17.00 uur in persoon indienen bij de balie van uw gemeente. Neem een geldig ID-bewijs mee.</w:t>
            </w:r>
          </w:p>
          <w:p w:rsidR="001C5D96" w:rsidRDefault="00016BA5">
            <w:pPr>
              <w:spacing w:after="0"/>
              <w:ind w:left="135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  <w:p w:rsidR="001C5D96" w:rsidRDefault="00016BA5">
            <w:pPr>
              <w:spacing w:after="0"/>
              <w:ind w:left="135"/>
            </w:pPr>
            <w:r>
              <w:rPr>
                <w:rFonts w:hAnsi="Arial"/>
                <w:color w:val="000000"/>
                <w:sz w:val="20"/>
              </w:rPr>
              <w:t xml:space="preserve">U kunt een vervangende </w:t>
            </w:r>
            <w:proofErr w:type="spellStart"/>
            <w:r>
              <w:rPr>
                <w:rFonts w:hAnsi="Arial"/>
                <w:color w:val="000000"/>
                <w:sz w:val="20"/>
              </w:rPr>
              <w:t>stempas</w:t>
            </w:r>
            <w:proofErr w:type="spellEnd"/>
            <w:r>
              <w:rPr>
                <w:rFonts w:hAnsi="Arial"/>
                <w:color w:val="000000"/>
                <w:sz w:val="20"/>
              </w:rPr>
              <w:t xml:space="preserve"> eventueel nog uiterlijk vrijdag 12 maart 2021 tot 17.00 uur in persoon om laten zetten i</w:t>
            </w:r>
            <w:r>
              <w:rPr>
                <w:rFonts w:hAnsi="Arial"/>
                <w:color w:val="000000"/>
                <w:sz w:val="20"/>
              </w:rPr>
              <w:t>n een kiezerspas.</w:t>
            </w:r>
          </w:p>
          <w:p w:rsidR="001C5D96" w:rsidRDefault="00016BA5">
            <w:pPr>
              <w:spacing w:after="0"/>
              <w:ind w:left="135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  <w:p w:rsidR="001C5D96" w:rsidRDefault="00016BA5">
            <w:pPr>
              <w:spacing w:after="0"/>
              <w:ind w:left="135"/>
            </w:pPr>
            <w:r>
              <w:rPr>
                <w:rFonts w:hAnsi="Arial"/>
                <w:b/>
                <w:color w:val="000000"/>
                <w:sz w:val="20"/>
              </w:rPr>
              <w:t>Bent u onlangs verhuisd?</w:t>
            </w:r>
          </w:p>
          <w:p w:rsidR="001C5D96" w:rsidRDefault="00016BA5">
            <w:pPr>
              <w:spacing w:after="0"/>
              <w:ind w:left="135"/>
            </w:pPr>
            <w:r>
              <w:rPr>
                <w:rFonts w:hAnsi="Arial"/>
                <w:color w:val="000000"/>
                <w:sz w:val="20"/>
              </w:rPr>
              <w:t>Bent of gaat u ná maandag 1 februari 2021 verhuizen naar een andere gemeente? Dien uw verzoek dan in bij uw oude gemeente.</w:t>
            </w:r>
          </w:p>
        </w:tc>
      </w:tr>
      <w:tr w:rsidR="001C5D96">
        <w:trPr>
          <w:trHeight w:val="30"/>
          <w:tblCellSpacing w:w="0" w:type="auto"/>
        </w:trPr>
        <w:tc>
          <w:tcPr>
            <w:tcW w:w="10600" w:type="dxa"/>
            <w:gridSpan w:val="3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5D96" w:rsidRDefault="00016BA5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</w:tr>
    </w:tbl>
    <w:p w:rsidR="001C5D96" w:rsidRDefault="00016BA5">
      <w:pPr>
        <w:spacing w:after="0"/>
        <w:ind w:left="120"/>
      </w:pPr>
      <w:r>
        <w:rPr>
          <w:rFonts w:hAnsi="Arial"/>
          <w:color w:val="000000"/>
          <w:sz w:val="20"/>
        </w:rPr>
        <w:t> </w:t>
      </w:r>
    </w:p>
    <w:p w:rsidR="001C5D96" w:rsidRDefault="00016BA5">
      <w:pPr>
        <w:spacing w:after="0"/>
        <w:ind w:left="120"/>
      </w:pPr>
      <w:r>
        <w:rPr>
          <w:rFonts w:hAnsi="Arial"/>
          <w:b/>
          <w:color w:val="000000"/>
          <w:sz w:val="28"/>
        </w:rPr>
        <w:t>1. Stemming</w:t>
      </w:r>
    </w:p>
    <w:p w:rsidR="001C5D96" w:rsidRDefault="00016BA5">
      <w:pPr>
        <w:spacing w:after="0"/>
        <w:ind w:left="120"/>
      </w:pPr>
      <w:r>
        <w:rPr>
          <w:rFonts w:hAnsi="Arial"/>
          <w:color w:val="000000"/>
          <w:sz w:val="20"/>
        </w:rPr>
        <w:t xml:space="preserve">Ik dien een verzoek in voor een vervangende </w:t>
      </w:r>
      <w:proofErr w:type="spellStart"/>
      <w:r>
        <w:rPr>
          <w:rFonts w:hAnsi="Arial"/>
          <w:color w:val="000000"/>
          <w:sz w:val="20"/>
        </w:rPr>
        <w:t>stempas</w:t>
      </w:r>
      <w:proofErr w:type="spellEnd"/>
      <w:r>
        <w:rPr>
          <w:rFonts w:hAnsi="Arial"/>
          <w:color w:val="000000"/>
          <w:sz w:val="20"/>
        </w:rPr>
        <w:t xml:space="preserve"> voor:</w:t>
      </w:r>
    </w:p>
    <w:p w:rsidR="001C5D96" w:rsidRDefault="00016BA5">
      <w:pPr>
        <w:spacing w:after="0"/>
        <w:ind w:left="120"/>
      </w:pPr>
      <w:r>
        <w:rPr>
          <w:rFonts w:hAnsi="Arial"/>
          <w:color w:val="000000"/>
          <w:sz w:val="20"/>
        </w:rPr>
        <w:t>De</w:t>
      </w:r>
      <w:r>
        <w:rPr>
          <w:rFonts w:hAnsi="Arial"/>
          <w:color w:val="000000"/>
          <w:sz w:val="20"/>
        </w:rPr>
        <w:t xml:space="preserve"> verkiezing van de leden van de Tweede Kamer der Staten-Generaal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10497"/>
      </w:tblGrid>
      <w:tr w:rsidR="001C5D96">
        <w:trPr>
          <w:trHeight w:val="30"/>
          <w:tblCellSpacing w:w="0" w:type="auto"/>
        </w:trPr>
        <w:tc>
          <w:tcPr>
            <w:tcW w:w="10600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5D96" w:rsidRDefault="00016BA5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</w:tr>
    </w:tbl>
    <w:p w:rsidR="001C5D96" w:rsidRDefault="00016BA5">
      <w:pPr>
        <w:spacing w:after="0"/>
        <w:ind w:left="120"/>
      </w:pPr>
      <w:r>
        <w:rPr>
          <w:rFonts w:hAnsi="Arial"/>
          <w:color w:val="000000"/>
          <w:sz w:val="20"/>
        </w:rPr>
        <w:t> </w:t>
      </w:r>
    </w:p>
    <w:p w:rsidR="001C5D96" w:rsidRDefault="00016BA5">
      <w:pPr>
        <w:spacing w:after="0"/>
        <w:ind w:left="120"/>
      </w:pPr>
      <w:r>
        <w:rPr>
          <w:rFonts w:hAnsi="Arial"/>
          <w:b/>
          <w:color w:val="000000"/>
          <w:sz w:val="28"/>
        </w:rPr>
        <w:t>2. Uw gegevens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2638"/>
        <w:gridCol w:w="314"/>
        <w:gridCol w:w="1564"/>
        <w:gridCol w:w="418"/>
        <w:gridCol w:w="1994"/>
        <w:gridCol w:w="314"/>
        <w:gridCol w:w="3255"/>
      </w:tblGrid>
      <w:tr w:rsidR="001C5D96">
        <w:trPr>
          <w:trHeight w:val="30"/>
          <w:tblCellSpacing w:w="0" w:type="auto"/>
        </w:trPr>
        <w:tc>
          <w:tcPr>
            <w:tcW w:w="265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5D96" w:rsidRDefault="00016BA5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31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5D96" w:rsidRDefault="00016BA5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159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5D96" w:rsidRDefault="00016BA5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42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5D96" w:rsidRDefault="00016BA5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201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5D96" w:rsidRDefault="00016BA5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31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5D96" w:rsidRDefault="00016BA5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328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5D96" w:rsidRDefault="00016BA5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</w:tr>
      <w:tr w:rsidR="001C5D96">
        <w:trPr>
          <w:trHeight w:val="30"/>
          <w:tblCellSpacing w:w="0" w:type="auto"/>
        </w:trPr>
        <w:tc>
          <w:tcPr>
            <w:tcW w:w="265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5D96" w:rsidRDefault="00016BA5">
            <w:pPr>
              <w:spacing w:after="0"/>
            </w:pPr>
            <w:r>
              <w:rPr>
                <w:rFonts w:hAnsi="Arial"/>
                <w:i/>
                <w:color w:val="000000"/>
                <w:sz w:val="20"/>
              </w:rPr>
              <w:t>achternaam</w:t>
            </w:r>
          </w:p>
        </w:tc>
        <w:tc>
          <w:tcPr>
            <w:tcW w:w="31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5D96" w:rsidRDefault="00016BA5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5D96" w:rsidRDefault="00016BA5">
            <w:pPr>
              <w:spacing w:after="0"/>
            </w:pPr>
            <w:r>
              <w:rPr>
                <w:rFonts w:hAnsi="Arial"/>
                <w:i/>
                <w:color w:val="000000"/>
                <w:sz w:val="20"/>
              </w:rPr>
              <w:t>eerste voornaam (voluit) en overige voorletters</w:t>
            </w:r>
          </w:p>
        </w:tc>
        <w:tc>
          <w:tcPr>
            <w:tcW w:w="328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5D96" w:rsidRDefault="00016BA5">
            <w:pPr>
              <w:spacing w:after="0"/>
            </w:pPr>
            <w:r>
              <w:rPr>
                <w:rFonts w:hAnsi="Arial"/>
                <w:i/>
                <w:color w:val="000000"/>
                <w:sz w:val="20"/>
              </w:rPr>
              <w:t>geboortedatum (</w:t>
            </w:r>
            <w:proofErr w:type="spellStart"/>
            <w:r>
              <w:rPr>
                <w:rFonts w:hAnsi="Arial"/>
                <w:i/>
                <w:color w:val="000000"/>
                <w:sz w:val="20"/>
              </w:rPr>
              <w:t>dd</w:t>
            </w:r>
            <w:proofErr w:type="spellEnd"/>
            <w:r>
              <w:rPr>
                <w:rFonts w:hAnsi="Arial"/>
                <w:i/>
                <w:color w:val="000000"/>
                <w:sz w:val="20"/>
              </w:rPr>
              <w:t>-mm-</w:t>
            </w:r>
            <w:proofErr w:type="spellStart"/>
            <w:r>
              <w:rPr>
                <w:rFonts w:hAnsi="Arial"/>
                <w:i/>
                <w:color w:val="000000"/>
                <w:sz w:val="20"/>
              </w:rPr>
              <w:t>jjjj</w:t>
            </w:r>
            <w:proofErr w:type="spellEnd"/>
            <w:r>
              <w:rPr>
                <w:rFonts w:hAnsi="Arial"/>
                <w:i/>
                <w:color w:val="000000"/>
                <w:sz w:val="20"/>
              </w:rPr>
              <w:t>)</w:t>
            </w:r>
          </w:p>
        </w:tc>
      </w:tr>
      <w:tr w:rsidR="001C5D96">
        <w:trPr>
          <w:trHeight w:val="30"/>
          <w:tblCellSpacing w:w="0" w:type="auto"/>
        </w:trPr>
        <w:tc>
          <w:tcPr>
            <w:tcW w:w="2650" w:type="dxa"/>
            <w:tcBorders>
              <w:bottom w:val="single" w:sz="8" w:space="0" w:color="A8A8A8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5D96" w:rsidRDefault="00016BA5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31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5D96" w:rsidRDefault="00016BA5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3"/>
            <w:tcBorders>
              <w:bottom w:val="single" w:sz="8" w:space="0" w:color="A8A8A8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5D96" w:rsidRDefault="00016BA5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31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5D96" w:rsidRDefault="00016BA5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328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5D96" w:rsidRDefault="00016BA5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|__|__| - |__|__| - |__|__|__|__|</w:t>
            </w:r>
          </w:p>
        </w:tc>
      </w:tr>
      <w:tr w:rsidR="001C5D96">
        <w:trPr>
          <w:trHeight w:val="30"/>
          <w:tblCellSpacing w:w="0" w:type="auto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5D96" w:rsidRDefault="00016BA5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</w:tr>
      <w:tr w:rsidR="001C5D96">
        <w:trPr>
          <w:trHeight w:val="30"/>
          <w:tblCellSpacing w:w="0" w:type="auto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5D96" w:rsidRDefault="00016BA5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</w:tr>
      <w:tr w:rsidR="001C5D96">
        <w:trPr>
          <w:trHeight w:val="30"/>
          <w:tblCellSpacing w:w="0" w:type="auto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5D96" w:rsidRDefault="00016BA5">
            <w:pPr>
              <w:spacing w:after="0"/>
            </w:pPr>
            <w:r>
              <w:rPr>
                <w:rFonts w:hAnsi="Arial"/>
                <w:i/>
                <w:color w:val="000000"/>
                <w:sz w:val="20"/>
              </w:rPr>
              <w:t>woonadres</w:t>
            </w:r>
          </w:p>
        </w:tc>
        <w:tc>
          <w:tcPr>
            <w:tcW w:w="42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5D96" w:rsidRDefault="00016BA5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201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5D96" w:rsidRDefault="00016BA5">
            <w:pPr>
              <w:spacing w:after="0"/>
            </w:pPr>
            <w:r>
              <w:rPr>
                <w:rFonts w:hAnsi="Arial"/>
                <w:i/>
                <w:color w:val="000000"/>
                <w:sz w:val="20"/>
              </w:rPr>
              <w:t>postcode</w:t>
            </w:r>
          </w:p>
        </w:tc>
        <w:tc>
          <w:tcPr>
            <w:tcW w:w="31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5D96" w:rsidRDefault="00016BA5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328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5D96" w:rsidRDefault="00016BA5">
            <w:pPr>
              <w:spacing w:after="0"/>
            </w:pPr>
            <w:r>
              <w:rPr>
                <w:rFonts w:hAnsi="Arial"/>
                <w:i/>
                <w:color w:val="000000"/>
                <w:sz w:val="20"/>
              </w:rPr>
              <w:t>plaats</w:t>
            </w:r>
          </w:p>
        </w:tc>
      </w:tr>
      <w:tr w:rsidR="001C5D96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bottom w:val="single" w:sz="8" w:space="0" w:color="A8A8A8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5D96" w:rsidRDefault="00016BA5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42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5D96" w:rsidRDefault="00016BA5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2014" w:type="dxa"/>
            <w:tcBorders>
              <w:bottom w:val="single" w:sz="8" w:space="0" w:color="A8A8A8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5D96" w:rsidRDefault="00016BA5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31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5D96" w:rsidRDefault="00016BA5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3286" w:type="dxa"/>
            <w:tcBorders>
              <w:bottom w:val="single" w:sz="8" w:space="0" w:color="A8A8A8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5D96" w:rsidRDefault="00016BA5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</w:tr>
      <w:tr w:rsidR="001C5D96">
        <w:trPr>
          <w:trHeight w:val="30"/>
          <w:tblCellSpacing w:w="0" w:type="auto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5D96" w:rsidRDefault="00016BA5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</w:tr>
      <w:tr w:rsidR="001C5D96">
        <w:trPr>
          <w:trHeight w:val="30"/>
          <w:tblCellSpacing w:w="0" w:type="auto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5D96" w:rsidRDefault="00016BA5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</w:tr>
      <w:tr w:rsidR="001C5D96">
        <w:trPr>
          <w:trHeight w:val="30"/>
          <w:tblCellSpacing w:w="0" w:type="auto"/>
        </w:trPr>
        <w:tc>
          <w:tcPr>
            <w:tcW w:w="265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5D96" w:rsidRDefault="00016BA5">
            <w:pPr>
              <w:spacing w:after="0"/>
            </w:pPr>
            <w:proofErr w:type="spellStart"/>
            <w:r>
              <w:rPr>
                <w:rFonts w:hAnsi="Arial"/>
                <w:i/>
                <w:color w:val="000000"/>
                <w:sz w:val="20"/>
              </w:rPr>
              <w:t>burgerservicenummer</w:t>
            </w:r>
            <w:proofErr w:type="spellEnd"/>
            <w:r>
              <w:rPr>
                <w:rFonts w:hAnsi="Arial"/>
                <w:i/>
                <w:color w:val="000000"/>
                <w:sz w:val="20"/>
              </w:rPr>
              <w:t xml:space="preserve"> (BSN)</w:t>
            </w:r>
          </w:p>
        </w:tc>
        <w:tc>
          <w:tcPr>
            <w:tcW w:w="31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5D96" w:rsidRDefault="00016BA5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5D96" w:rsidRDefault="00016BA5">
            <w:pPr>
              <w:spacing w:after="0"/>
            </w:pPr>
            <w:r>
              <w:rPr>
                <w:rFonts w:hAnsi="Arial"/>
                <w:i/>
                <w:color w:val="000000"/>
                <w:sz w:val="20"/>
              </w:rPr>
              <w:t>e-mailadres (optioneel)</w:t>
            </w:r>
          </w:p>
        </w:tc>
        <w:tc>
          <w:tcPr>
            <w:tcW w:w="31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5D96" w:rsidRDefault="00016BA5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328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5D96" w:rsidRDefault="00016BA5">
            <w:pPr>
              <w:spacing w:after="0"/>
            </w:pPr>
            <w:r>
              <w:rPr>
                <w:rFonts w:hAnsi="Arial"/>
                <w:i/>
                <w:color w:val="000000"/>
                <w:sz w:val="20"/>
              </w:rPr>
              <w:t>telefoonnummer (optioneel)</w:t>
            </w:r>
          </w:p>
        </w:tc>
      </w:tr>
      <w:tr w:rsidR="001C5D96">
        <w:trPr>
          <w:trHeight w:val="30"/>
          <w:tblCellSpacing w:w="0" w:type="auto"/>
        </w:trPr>
        <w:tc>
          <w:tcPr>
            <w:tcW w:w="2650" w:type="dxa"/>
            <w:tcBorders>
              <w:bottom w:val="single" w:sz="8" w:space="0" w:color="A8A8A8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5D96" w:rsidRDefault="00016BA5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31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5D96" w:rsidRDefault="00016BA5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3"/>
            <w:tcBorders>
              <w:bottom w:val="single" w:sz="8" w:space="0" w:color="A8A8A8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5D96" w:rsidRDefault="00016BA5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31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5D96" w:rsidRDefault="00016BA5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3286" w:type="dxa"/>
            <w:tcBorders>
              <w:bottom w:val="single" w:sz="8" w:space="0" w:color="A8A8A8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5D96" w:rsidRDefault="00016BA5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</w:tr>
    </w:tbl>
    <w:p w:rsidR="001C5D96" w:rsidRDefault="001C5D96">
      <w:pPr>
        <w:spacing w:after="0"/>
        <w:ind w:left="120"/>
      </w:pPr>
    </w:p>
    <w:p w:rsidR="001C5D96" w:rsidRDefault="00016BA5">
      <w:pPr>
        <w:spacing w:after="0"/>
        <w:ind w:left="120"/>
      </w:pPr>
      <w:r>
        <w:rPr>
          <w:rFonts w:hAnsi="Arial"/>
          <w:color w:val="000000"/>
          <w:sz w:val="20"/>
        </w:rPr>
        <w:t> </w:t>
      </w:r>
    </w:p>
    <w:p w:rsidR="001C5D96" w:rsidRDefault="00016BA5">
      <w:pPr>
        <w:spacing w:after="0"/>
        <w:ind w:left="120"/>
      </w:pPr>
      <w:r>
        <w:rPr>
          <w:rFonts w:hAnsi="Arial"/>
          <w:b/>
          <w:color w:val="000000"/>
          <w:sz w:val="20"/>
        </w:rPr>
        <w:t>Ander postadres</w:t>
      </w:r>
    </w:p>
    <w:p w:rsidR="001C5D96" w:rsidRDefault="00016BA5">
      <w:pPr>
        <w:spacing w:after="0"/>
        <w:ind w:left="120"/>
      </w:pPr>
      <w:r>
        <w:rPr>
          <w:rFonts w:hAnsi="Arial"/>
          <w:color w:val="000000"/>
          <w:sz w:val="20"/>
        </w:rPr>
        <w:t xml:space="preserve">Wilt u de vervangende </w:t>
      </w:r>
      <w:proofErr w:type="spellStart"/>
      <w:r>
        <w:rPr>
          <w:rFonts w:hAnsi="Arial"/>
          <w:color w:val="000000"/>
          <w:sz w:val="20"/>
        </w:rPr>
        <w:t>stempas</w:t>
      </w:r>
      <w:proofErr w:type="spellEnd"/>
      <w:r>
        <w:rPr>
          <w:rFonts w:hAnsi="Arial"/>
          <w:color w:val="000000"/>
          <w:sz w:val="20"/>
        </w:rPr>
        <w:t xml:space="preserve"> op een ander (post)adres ontvangen? Vul dan hieronder het gewenste (post)adres</w:t>
      </w:r>
      <w:r>
        <w:rPr>
          <w:rFonts w:hAnsi="Arial"/>
          <w:color w:val="000000"/>
          <w:sz w:val="20"/>
        </w:rPr>
        <w:t xml:space="preserve"> in.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2515"/>
        <w:gridCol w:w="420"/>
        <w:gridCol w:w="1573"/>
        <w:gridCol w:w="525"/>
        <w:gridCol w:w="2000"/>
        <w:gridCol w:w="420"/>
        <w:gridCol w:w="3044"/>
      </w:tblGrid>
      <w:tr w:rsidR="001C5D96">
        <w:trPr>
          <w:trHeight w:val="30"/>
          <w:tblCellSpacing w:w="0" w:type="auto"/>
        </w:trPr>
        <w:tc>
          <w:tcPr>
            <w:tcW w:w="2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5D96" w:rsidRDefault="00016BA5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42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5D96" w:rsidRDefault="00016BA5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159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5D96" w:rsidRDefault="00016BA5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5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5D96" w:rsidRDefault="00016BA5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201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5D96" w:rsidRDefault="00016BA5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42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5D96" w:rsidRDefault="00016BA5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307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5D96" w:rsidRDefault="00016BA5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</w:tr>
      <w:tr w:rsidR="001C5D96">
        <w:trPr>
          <w:trHeight w:val="30"/>
          <w:tblCellSpacing w:w="0" w:type="auto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5D96" w:rsidRDefault="00016BA5">
            <w:pPr>
              <w:spacing w:after="0"/>
            </w:pPr>
            <w:r>
              <w:rPr>
                <w:rFonts w:hAnsi="Arial"/>
                <w:i/>
                <w:color w:val="000000"/>
                <w:sz w:val="20"/>
              </w:rPr>
              <w:t>adres</w:t>
            </w:r>
          </w:p>
        </w:tc>
        <w:tc>
          <w:tcPr>
            <w:tcW w:w="5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5D96" w:rsidRDefault="00016BA5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201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5D96" w:rsidRDefault="00016BA5">
            <w:pPr>
              <w:spacing w:after="0"/>
            </w:pPr>
            <w:r>
              <w:rPr>
                <w:rFonts w:hAnsi="Arial"/>
                <w:i/>
                <w:color w:val="000000"/>
                <w:sz w:val="20"/>
              </w:rPr>
              <w:t>postcode</w:t>
            </w:r>
          </w:p>
        </w:tc>
        <w:tc>
          <w:tcPr>
            <w:tcW w:w="42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5D96" w:rsidRDefault="00016BA5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307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5D96" w:rsidRDefault="00016BA5">
            <w:pPr>
              <w:spacing w:after="0"/>
            </w:pPr>
            <w:r>
              <w:rPr>
                <w:rFonts w:hAnsi="Arial"/>
                <w:i/>
                <w:color w:val="000000"/>
                <w:sz w:val="20"/>
              </w:rPr>
              <w:t>plaats</w:t>
            </w:r>
          </w:p>
        </w:tc>
      </w:tr>
      <w:tr w:rsidR="001C5D96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bottom w:val="single" w:sz="8" w:space="0" w:color="A8A8A8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5D96" w:rsidRDefault="00016BA5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5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5D96" w:rsidRDefault="00016BA5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2014" w:type="dxa"/>
            <w:tcBorders>
              <w:bottom w:val="single" w:sz="8" w:space="0" w:color="A8A8A8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5D96" w:rsidRDefault="00016BA5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42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5D96" w:rsidRDefault="00016BA5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3074" w:type="dxa"/>
            <w:tcBorders>
              <w:bottom w:val="single" w:sz="8" w:space="0" w:color="A8A8A8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5D96" w:rsidRDefault="00016BA5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</w:tr>
      <w:tr w:rsidR="001C5D96">
        <w:trPr>
          <w:trHeight w:val="30"/>
          <w:tblCellSpacing w:w="0" w:type="auto"/>
        </w:trPr>
        <w:tc>
          <w:tcPr>
            <w:tcW w:w="10600" w:type="dxa"/>
            <w:gridSpan w:val="7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5D96" w:rsidRDefault="00016BA5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</w:tr>
    </w:tbl>
    <w:p w:rsidR="001C5D96" w:rsidRDefault="00016BA5">
      <w:pPr>
        <w:spacing w:after="0"/>
        <w:ind w:left="120"/>
      </w:pPr>
      <w:r>
        <w:rPr>
          <w:rFonts w:hAnsi="Arial"/>
          <w:color w:val="000000"/>
          <w:sz w:val="20"/>
        </w:rPr>
        <w:t> </w:t>
      </w:r>
    </w:p>
    <w:p w:rsidR="001C5D96" w:rsidRDefault="00016BA5">
      <w:pPr>
        <w:spacing w:after="0"/>
        <w:ind w:left="120"/>
      </w:pPr>
      <w:r>
        <w:rPr>
          <w:rFonts w:hAnsi="Arial"/>
          <w:b/>
          <w:color w:val="000000"/>
          <w:sz w:val="28"/>
        </w:rPr>
        <w:t>3. Ondertekening</w:t>
      </w:r>
    </w:p>
    <w:p w:rsidR="001C5D96" w:rsidRDefault="00016BA5">
      <w:pPr>
        <w:spacing w:after="0"/>
        <w:ind w:left="120"/>
      </w:pPr>
      <w:r>
        <w:rPr>
          <w:rFonts w:hAnsi="Arial"/>
          <w:color w:val="000000"/>
          <w:sz w:val="20"/>
        </w:rPr>
        <w:t> 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1685"/>
        <w:gridCol w:w="3916"/>
        <w:gridCol w:w="4896"/>
      </w:tblGrid>
      <w:tr w:rsidR="001C5D96">
        <w:trPr>
          <w:trHeight w:val="30"/>
          <w:tblCellSpacing w:w="0" w:type="auto"/>
        </w:trPr>
        <w:tc>
          <w:tcPr>
            <w:tcW w:w="168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5D96" w:rsidRDefault="00016BA5">
            <w:pPr>
              <w:spacing w:after="0"/>
              <w:ind w:left="135"/>
            </w:pPr>
            <w:r>
              <w:rPr>
                <w:rFonts w:hAnsi="Arial"/>
                <w:color w:val="000000"/>
                <w:sz w:val="20"/>
              </w:rPr>
              <w:t>Datum</w:t>
            </w:r>
          </w:p>
        </w:tc>
        <w:tc>
          <w:tcPr>
            <w:tcW w:w="3961" w:type="dxa"/>
            <w:tcBorders>
              <w:bottom w:val="single" w:sz="8" w:space="0" w:color="A8A8A8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5D96" w:rsidRDefault="00016BA5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495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5D96" w:rsidRDefault="00016BA5">
            <w:pPr>
              <w:spacing w:after="0"/>
              <w:ind w:left="135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</w:tr>
      <w:tr w:rsidR="001C5D96">
        <w:trPr>
          <w:trHeight w:val="30"/>
          <w:tblCellSpacing w:w="0" w:type="auto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5D96" w:rsidRDefault="00016BA5">
            <w:pPr>
              <w:spacing w:after="0"/>
              <w:ind w:left="135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</w:tr>
      <w:tr w:rsidR="001C5D96">
        <w:trPr>
          <w:trHeight w:val="30"/>
          <w:tblCellSpacing w:w="0" w:type="auto"/>
        </w:trPr>
        <w:tc>
          <w:tcPr>
            <w:tcW w:w="168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5D96" w:rsidRDefault="00016BA5">
            <w:pPr>
              <w:spacing w:after="0"/>
              <w:ind w:left="135"/>
            </w:pPr>
            <w:r>
              <w:rPr>
                <w:rFonts w:hAnsi="Arial"/>
                <w:color w:val="000000"/>
                <w:sz w:val="20"/>
              </w:rPr>
              <w:t>Handtekening</w:t>
            </w:r>
          </w:p>
        </w:tc>
        <w:tc>
          <w:tcPr>
            <w:tcW w:w="3961" w:type="dxa"/>
            <w:tcBorders>
              <w:bottom w:val="single" w:sz="8" w:space="0" w:color="A8A8A8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5D96" w:rsidRDefault="00016BA5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495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5D96" w:rsidRDefault="00016BA5">
            <w:pPr>
              <w:spacing w:after="0"/>
              <w:ind w:left="135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</w:tr>
    </w:tbl>
    <w:p w:rsidR="00016BA5" w:rsidRDefault="00016BA5"/>
    <w:sectPr w:rsidR="00016BA5">
      <w:pgSz w:w="11907" w:h="16839" w:code="9"/>
      <w:pgMar w:top="720" w:right="720" w:bottom="720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1C5D96"/>
    <w:rsid w:val="00016BA5"/>
    <w:rsid w:val="001C5D96"/>
    <w:rsid w:val="00D46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FC2CB4EC-272D-400A-86C2-9C82E5E25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A3277"/>
  </w:style>
  <w:style w:type="paragraph" w:styleId="Kop1">
    <w:name w:val="heading 1"/>
    <w:basedOn w:val="Standaard"/>
    <w:next w:val="Standaard"/>
    <w:link w:val="Kop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41CD9"/>
  </w:style>
  <w:style w:type="character" w:customStyle="1" w:styleId="Kop1Char">
    <w:name w:val="Kop 1 Char"/>
    <w:basedOn w:val="Standaardalinea-lettertype"/>
    <w:link w:val="Kop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Kop4Char">
    <w:name w:val="Kop 4 Char"/>
    <w:basedOn w:val="Standaardalinea-lettertype"/>
    <w:link w:val="Kop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Standaardinspringing">
    <w:name w:val="Normal Indent"/>
    <w:basedOn w:val="Standaard"/>
    <w:uiPriority w:val="99"/>
    <w:unhideWhenUsed/>
    <w:rsid w:val="00841CD9"/>
    <w:pPr>
      <w:ind w:left="720"/>
    </w:pPr>
  </w:style>
  <w:style w:type="paragraph" w:styleId="Ondertitel">
    <w:name w:val="Subtitle"/>
    <w:basedOn w:val="Standaard"/>
    <w:next w:val="Standaard"/>
    <w:link w:val="Ondertitel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el">
    <w:name w:val="Title"/>
    <w:basedOn w:val="Standaard"/>
    <w:next w:val="Standaard"/>
    <w:link w:val="Titel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Nadruk">
    <w:name w:val="Emphasis"/>
    <w:basedOn w:val="Standaardalinea-lettertype"/>
    <w:uiPriority w:val="20"/>
    <w:qFormat/>
    <w:rsid w:val="00D1197D"/>
    <w:rPr>
      <w:i/>
      <w:iCs/>
    </w:rPr>
  </w:style>
  <w:style w:type="character" w:styleId="Hyperlink">
    <w:name w:val="Hyperlink"/>
    <w:basedOn w:val="Standaardalinea-lettertype"/>
    <w:uiPriority w:val="99"/>
    <w:unhideWhenUsed/>
    <w:rPr>
      <w:color w:val="0563C1" w:themeColor="hyperlink"/>
      <w:u w:val="single"/>
    </w:rPr>
  </w:style>
  <w:style w:type="table" w:styleId="Tabelraster">
    <w:name w:val="Table Grid"/>
    <w:basedOn w:val="Standaardtabe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Model J8 verzoek vervangende stempas</vt:lpstr>
    </vt:vector>
  </TitlesOfParts>
  <Company>SSC DeSom</Company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J8 verzoek vervangende stempas</dc:title>
  <dc:subject>Model J8 verzoek vervangende stempas</dc:subject>
  <dc:creator>Gemeente Medemblik</dc:creator>
  <cp:keywords>TK-2021</cp:keywords>
  <dc:description>Verkiezing Tweede Kamer 2021 - Model J8 verzoek vervangende stempas</dc:description>
  <cp:lastModifiedBy>Procura Verkiezingen</cp:lastModifiedBy>
  <cp:revision>1</cp:revision>
  <dcterms:created xsi:type="dcterms:W3CDTF">2021-02-05T14:41:00Z</dcterms:created>
  <cp:category>Overige formulieren</cp:category>
  <dc:language>nl-NL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a718395-49d7-446a-8106-6756e5d3d588_Enabled">
    <vt:lpwstr>true</vt:lpwstr>
  </property>
  <property fmtid="{D5CDD505-2E9C-101B-9397-08002B2CF9AE}" pid="3" name="MSIP_Label_1a718395-49d7-446a-8106-6756e5d3d588_SetDate">
    <vt:lpwstr>2021-02-08T13:07:36Z</vt:lpwstr>
  </property>
  <property fmtid="{D5CDD505-2E9C-101B-9397-08002B2CF9AE}" pid="4" name="MSIP_Label_1a718395-49d7-446a-8106-6756e5d3d588_Method">
    <vt:lpwstr>Standard</vt:lpwstr>
  </property>
  <property fmtid="{D5CDD505-2E9C-101B-9397-08002B2CF9AE}" pid="5" name="MSIP_Label_1a718395-49d7-446a-8106-6756e5d3d588_Name">
    <vt:lpwstr>1-Basis Niveau</vt:lpwstr>
  </property>
  <property fmtid="{D5CDD505-2E9C-101B-9397-08002B2CF9AE}" pid="6" name="MSIP_Label_1a718395-49d7-446a-8106-6756e5d3d588_SiteId">
    <vt:lpwstr>476a641b-841a-4350-b906-22d459b1bbaf</vt:lpwstr>
  </property>
  <property fmtid="{D5CDD505-2E9C-101B-9397-08002B2CF9AE}" pid="7" name="MSIP_Label_1a718395-49d7-446a-8106-6756e5d3d588_ActionId">
    <vt:lpwstr>e3819ac3-ebc1-417a-96e0-a00e5f53197e</vt:lpwstr>
  </property>
  <property fmtid="{D5CDD505-2E9C-101B-9397-08002B2CF9AE}" pid="8" name="MSIP_Label_1a718395-49d7-446a-8106-6756e5d3d588_ContentBits">
    <vt:lpwstr>0</vt:lpwstr>
  </property>
</Properties>
</file>