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125D5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125D57" w:rsidRDefault="002E1146">
      <w:pPr>
        <w:spacing w:after="0"/>
        <w:ind w:left="120"/>
      </w:pPr>
      <w:r>
        <w:rPr>
          <w:rFonts w:hAnsi="Arial"/>
          <w:b/>
          <w:color w:val="000000"/>
          <w:sz w:val="24"/>
        </w:rPr>
        <w:t>Model K 6</w:t>
      </w:r>
    </w:p>
    <w:p w:rsidR="00125D57" w:rsidRDefault="002E1146">
      <w:pPr>
        <w:spacing w:after="0"/>
        <w:ind w:left="120"/>
      </w:pPr>
      <w:r>
        <w:rPr>
          <w:rFonts w:hAnsi="Arial"/>
          <w:b/>
          <w:color w:val="000000"/>
          <w:sz w:val="28"/>
        </w:rPr>
        <w:t>Verzoek om een kiezerspas</w:t>
      </w:r>
    </w:p>
    <w:p w:rsidR="00125D57" w:rsidRDefault="002E1146">
      <w:pPr>
        <w:spacing w:after="0"/>
        <w:ind w:left="120"/>
      </w:pPr>
      <w:r>
        <w:rPr>
          <w:rFonts w:hAnsi="Arial"/>
          <w:color w:val="000000"/>
          <w:sz w:val="20"/>
        </w:rPr>
        <w:t>Met dit formulier vraagt u een kiezerspas aan. Daarmee kunt u ook in een andere gemeente of openbaar lichaam stemmen.</w:t>
      </w:r>
    </w:p>
    <w:p w:rsidR="00125D57" w:rsidRDefault="002E1146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45"/>
        <w:gridCol w:w="362"/>
        <w:gridCol w:w="4350"/>
      </w:tblGrid>
      <w:tr w:rsidR="00125D57">
        <w:trPr>
          <w:trHeight w:val="30"/>
          <w:tblCellSpacing w:w="0" w:type="auto"/>
        </w:trPr>
        <w:tc>
          <w:tcPr>
            <w:tcW w:w="9200" w:type="dxa"/>
            <w:gridSpan w:val="3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25D57">
        <w:trPr>
          <w:trHeight w:val="30"/>
          <w:tblCellSpacing w:w="0" w:type="auto"/>
        </w:trPr>
        <w:tc>
          <w:tcPr>
            <w:tcW w:w="44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Waar kunt u stemmen met een kiezerspas?</w:t>
            </w:r>
          </w:p>
          <w:p w:rsidR="00125D57" w:rsidRDefault="002E1146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Met een kiezerspas kunt u stemmen in heel Nederland </w:t>
            </w:r>
            <w:r>
              <w:rPr>
                <w:rFonts w:hAnsi="Arial"/>
                <w:color w:val="000000"/>
                <w:sz w:val="20"/>
              </w:rPr>
              <w:t>voor de verkiezing van de Tweede Kamer .</w:t>
            </w:r>
          </w:p>
          <w:p w:rsidR="00125D57" w:rsidRDefault="002E1146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:rsidR="00125D57" w:rsidRDefault="002E1146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 xml:space="preserve">Waar en wanneer moet u dit formulier indienen? </w:t>
            </w:r>
          </w:p>
          <w:p w:rsidR="00125D57" w:rsidRDefault="002E1146">
            <w:pPr>
              <w:spacing w:after="0"/>
              <w:ind w:left="135"/>
              <w:rPr>
                <w:rFonts w:hAnsi="Arial"/>
                <w:color w:val="000000"/>
                <w:sz w:val="20"/>
              </w:rPr>
            </w:pPr>
            <w:r>
              <w:rPr>
                <w:rFonts w:hAnsi="Arial"/>
                <w:color w:val="000000"/>
                <w:sz w:val="20"/>
              </w:rPr>
              <w:t>Uw schriftelijk verzoek moet uw gemeente</w:t>
            </w:r>
            <w:r>
              <w:rPr>
                <w:rFonts w:hAnsi="Arial"/>
                <w:color w:val="000000"/>
                <w:sz w:val="20"/>
              </w:rPr>
              <w:t xml:space="preserve"> uiterlijk vijf dagen voor de</w:t>
            </w:r>
          </w:p>
          <w:p w:rsidR="002E1146" w:rsidRDefault="002E1146" w:rsidP="002E1146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dag van stemming hebben ontvangen. U kunt daarnaast nog uiterlijk vrijdag 12 maart 2021 tot 17.00 uur bij de balie van uw gemeente om een kiezerspas vragen.</w:t>
            </w:r>
          </w:p>
          <w:p w:rsidR="002E1146" w:rsidRDefault="002E1146" w:rsidP="002E1146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Heeft u al een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ontvangen? Stuur deze dan mee met dit formulier.</w:t>
            </w:r>
          </w:p>
          <w:p w:rsidR="002E1146" w:rsidRDefault="002E1146">
            <w:pPr>
              <w:spacing w:after="0"/>
              <w:ind w:left="135"/>
            </w:pPr>
          </w:p>
          <w:p w:rsidR="00125D57" w:rsidRDefault="002E1146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4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 w:rsidP="002E1146">
            <w:pPr>
              <w:spacing w:after="0"/>
            </w:pPr>
            <w:r>
              <w:t xml:space="preserve">  </w:t>
            </w:r>
            <w:r>
              <w:rPr>
                <w:rFonts w:hAnsi="Arial"/>
                <w:b/>
                <w:color w:val="000000"/>
                <w:sz w:val="20"/>
              </w:rPr>
              <w:t>Bent u onlangs verhuisd?</w:t>
            </w:r>
          </w:p>
          <w:p w:rsidR="00125D57" w:rsidRDefault="002E1146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Bent u verhuisd in de 6 weken voor de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stemmingsdag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, stuur </w:t>
            </w:r>
            <w:r>
              <w:rPr>
                <w:rFonts w:hAnsi="Arial"/>
                <w:color w:val="000000"/>
                <w:sz w:val="20"/>
              </w:rPr>
              <w:t>dan het formulier naar uw oude gemeente.</w:t>
            </w:r>
          </w:p>
          <w:p w:rsidR="00125D57" w:rsidRDefault="002E1146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:rsidR="00125D57" w:rsidRDefault="002E1146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Let op!</w:t>
            </w:r>
          </w:p>
          <w:p w:rsidR="00125D57" w:rsidRDefault="002E1146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U kunt maar één keer een kiezerspas aanvragen. U krijgt geen tweede exemplaar.</w:t>
            </w:r>
          </w:p>
        </w:tc>
      </w:tr>
      <w:tr w:rsidR="00125D57">
        <w:trPr>
          <w:trHeight w:val="30"/>
          <w:tblCellSpacing w:w="0" w:type="auto"/>
        </w:trPr>
        <w:tc>
          <w:tcPr>
            <w:tcW w:w="9200" w:type="dxa"/>
            <w:gridSpan w:val="3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125D57" w:rsidRDefault="002E1146">
      <w:pPr>
        <w:spacing w:after="0"/>
        <w:ind w:left="120"/>
      </w:pPr>
      <w:r>
        <w:rPr>
          <w:rFonts w:hAnsi="Arial"/>
          <w:b/>
          <w:color w:val="000000"/>
          <w:sz w:val="24"/>
        </w:rPr>
        <w:t>1. Stemming</w:t>
      </w:r>
    </w:p>
    <w:p w:rsidR="00125D57" w:rsidRDefault="002E1146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125D57" w:rsidRDefault="002E1146">
      <w:pPr>
        <w:spacing w:after="0"/>
        <w:ind w:left="120"/>
      </w:pPr>
      <w:r>
        <w:rPr>
          <w:rFonts w:hAnsi="Arial"/>
          <w:color w:val="000000"/>
          <w:sz w:val="20"/>
        </w:rPr>
        <w:t>Ik vraag een kiezerspas aan voor de verkiezing van de leden van de Tweede Kamer der Staten-</w:t>
      </w:r>
      <w:bookmarkStart w:id="0" w:name="_GoBack"/>
      <w:bookmarkEnd w:id="0"/>
      <w:r>
        <w:rPr>
          <w:rFonts w:hAnsi="Arial"/>
          <w:color w:val="000000"/>
          <w:sz w:val="20"/>
        </w:rPr>
        <w:t>Generaal.</w:t>
      </w:r>
    </w:p>
    <w:p w:rsidR="00125D57" w:rsidRDefault="002E1146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125D5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125D57" w:rsidRDefault="002E1146">
      <w:pPr>
        <w:spacing w:after="0"/>
        <w:ind w:left="120"/>
      </w:pPr>
      <w:r>
        <w:rPr>
          <w:rFonts w:hAnsi="Arial"/>
          <w:b/>
          <w:color w:val="000000"/>
          <w:sz w:val="24"/>
        </w:rPr>
        <w:t>2.</w:t>
      </w:r>
      <w:r>
        <w:rPr>
          <w:rFonts w:hAnsi="Arial"/>
          <w:b/>
          <w:color w:val="000000"/>
          <w:sz w:val="24"/>
        </w:rPr>
        <w:t xml:space="preserve"> Uw gegevens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74"/>
        <w:gridCol w:w="223"/>
        <w:gridCol w:w="1276"/>
        <w:gridCol w:w="411"/>
        <w:gridCol w:w="1705"/>
        <w:gridCol w:w="223"/>
        <w:gridCol w:w="2745"/>
      </w:tblGrid>
      <w:tr w:rsidR="00125D57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25D57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achternaam: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eerste voornaam (voluit) en overige voorletters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geboortedatum (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dd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-mm-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jjjj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)</w:t>
            </w:r>
          </w:p>
        </w:tc>
      </w:tr>
      <w:tr w:rsidR="00125D57">
        <w:trPr>
          <w:trHeight w:val="30"/>
          <w:tblCellSpacing w:w="0" w:type="auto"/>
        </w:trPr>
        <w:tc>
          <w:tcPr>
            <w:tcW w:w="263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|__|__| - |__|__| - |__|__|__|__|</w:t>
            </w:r>
          </w:p>
        </w:tc>
      </w:tr>
      <w:tr w:rsidR="00125D5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25D5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25D5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woonadres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postcode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plaats</w:t>
            </w:r>
          </w:p>
        </w:tc>
      </w:tr>
      <w:tr w:rsidR="00125D5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25D5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25D5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25D57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proofErr w:type="spellStart"/>
            <w:r>
              <w:rPr>
                <w:rFonts w:hAnsi="Arial"/>
                <w:i/>
                <w:color w:val="000000"/>
                <w:sz w:val="20"/>
              </w:rPr>
              <w:t>burgerservicenummer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 xml:space="preserve"> (BSN)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e-mailadres</w:t>
            </w:r>
            <w:r>
              <w:rPr>
                <w:rFonts w:hAnsi="Arial"/>
                <w:i/>
                <w:color w:val="000000"/>
                <w:sz w:val="20"/>
              </w:rPr>
              <w:t xml:space="preserve"> (optioneel)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telefoonnummer (optioneel)</w:t>
            </w:r>
          </w:p>
        </w:tc>
      </w:tr>
      <w:tr w:rsidR="00125D57">
        <w:trPr>
          <w:trHeight w:val="30"/>
          <w:tblCellSpacing w:w="0" w:type="auto"/>
        </w:trPr>
        <w:tc>
          <w:tcPr>
            <w:tcW w:w="263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125D57" w:rsidRDefault="002E1146">
      <w:pPr>
        <w:spacing w:after="0"/>
        <w:ind w:left="120"/>
      </w:pPr>
      <w:r>
        <w:rPr>
          <w:rFonts w:hAnsi="Arial"/>
          <w:color w:val="000000"/>
          <w:sz w:val="20"/>
        </w:rPr>
        <w:t xml:space="preserve">             </w:t>
      </w:r>
    </w:p>
    <w:p w:rsidR="00125D57" w:rsidRDefault="00125D57">
      <w:pPr>
        <w:pageBreakBefore/>
        <w:spacing w:after="0"/>
        <w:ind w:left="120"/>
      </w:pPr>
    </w:p>
    <w:p w:rsidR="00125D57" w:rsidRDefault="002E1146">
      <w:pPr>
        <w:spacing w:after="0"/>
        <w:ind w:left="120"/>
      </w:pPr>
      <w:r>
        <w:rPr>
          <w:rFonts w:hAnsi="Arial"/>
          <w:b/>
          <w:color w:val="000000"/>
          <w:sz w:val="20"/>
        </w:rPr>
        <w:t>Ander postadres</w:t>
      </w:r>
    </w:p>
    <w:p w:rsidR="00125D57" w:rsidRDefault="002E1146">
      <w:pPr>
        <w:spacing w:after="0"/>
        <w:ind w:left="120"/>
      </w:pPr>
      <w:r>
        <w:rPr>
          <w:rFonts w:hAnsi="Arial"/>
          <w:color w:val="000000"/>
          <w:sz w:val="20"/>
        </w:rPr>
        <w:t>Wilt u uw kiezerspas op een ander (post)adres ontvangen? Vul dan hieronder het gewenste (post)adres in.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169"/>
        <w:gridCol w:w="363"/>
        <w:gridCol w:w="1355"/>
        <w:gridCol w:w="452"/>
        <w:gridCol w:w="1730"/>
        <w:gridCol w:w="362"/>
        <w:gridCol w:w="2626"/>
      </w:tblGrid>
      <w:tr w:rsidR="00125D57">
        <w:trPr>
          <w:trHeight w:val="30"/>
          <w:tblCellSpacing w:w="0" w:type="auto"/>
        </w:trPr>
        <w:tc>
          <w:tcPr>
            <w:tcW w:w="22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7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25D5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adres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7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postcode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plaats</w:t>
            </w:r>
          </w:p>
        </w:tc>
      </w:tr>
      <w:tr w:rsidR="00125D5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74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6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125D57" w:rsidRDefault="002E1146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125D57" w:rsidRDefault="002E1146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125D5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125D57" w:rsidRDefault="002E1146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125D57" w:rsidRDefault="002E1146">
      <w:pPr>
        <w:spacing w:after="0"/>
        <w:ind w:left="120"/>
      </w:pPr>
      <w:r>
        <w:rPr>
          <w:rFonts w:hAnsi="Arial"/>
          <w:b/>
          <w:color w:val="000000"/>
          <w:sz w:val="24"/>
        </w:rPr>
        <w:t xml:space="preserve">3. </w:t>
      </w:r>
      <w:r>
        <w:rPr>
          <w:rFonts w:hAnsi="Arial"/>
          <w:b/>
          <w:color w:val="000000"/>
          <w:sz w:val="24"/>
        </w:rPr>
        <w:t>Ondertekening</w:t>
      </w:r>
    </w:p>
    <w:p w:rsidR="00125D57" w:rsidRDefault="002E1146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756"/>
        <w:gridCol w:w="3245"/>
        <w:gridCol w:w="4056"/>
      </w:tblGrid>
      <w:tr w:rsidR="00125D57">
        <w:trPr>
          <w:trHeight w:val="30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Datum: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25D5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125D57">
        <w:trPr>
          <w:trHeight w:val="30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Handtekening: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125D57" w:rsidRDefault="002E1146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125D57" w:rsidRDefault="002E1146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125D5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D57" w:rsidRDefault="002E1146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000000" w:rsidRDefault="002E1146"/>
    <w:sectPr w:rsidR="00000000"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146" w:rsidRDefault="002E1146" w:rsidP="002E1146">
      <w:pPr>
        <w:spacing w:after="0" w:line="240" w:lineRule="auto"/>
      </w:pPr>
      <w:r>
        <w:separator/>
      </w:r>
    </w:p>
  </w:endnote>
  <w:endnote w:type="continuationSeparator" w:id="0">
    <w:p w:rsidR="002E1146" w:rsidRDefault="002E1146" w:rsidP="002E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146" w:rsidRDefault="002E1146" w:rsidP="002E1146">
      <w:pPr>
        <w:spacing w:after="0" w:line="240" w:lineRule="auto"/>
      </w:pPr>
      <w:r>
        <w:separator/>
      </w:r>
    </w:p>
  </w:footnote>
  <w:footnote w:type="continuationSeparator" w:id="0">
    <w:p w:rsidR="002E1146" w:rsidRDefault="002E1146" w:rsidP="002E1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25D57"/>
    <w:rsid w:val="00125D57"/>
    <w:rsid w:val="002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A0B78"/>
  <w15:docId w15:val="{563A30FA-FD66-4BD8-90AD-0B3311C8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3277"/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K 6 Verzoek om een kiezerspas</vt:lpstr>
    </vt:vector>
  </TitlesOfParts>
  <Company>SSC DeSom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K 6 Verzoek om een kiezerspas</dc:title>
  <dc:subject>Model K 6 Verzoek om een kiezerspas</dc:subject>
  <dc:creator>Gemeente Medemblik</dc:creator>
  <cp:keywords>TK-2021</cp:keywords>
  <dc:description>Verkiezing Tweede Kamer 2021 - Model K 6 Verzoek om een kiezerspas</dc:description>
  <cp:lastModifiedBy>Anja Karsten</cp:lastModifiedBy>
  <cp:revision>2</cp:revision>
  <dcterms:created xsi:type="dcterms:W3CDTF">2021-01-19T13:38:00Z</dcterms:created>
  <dcterms:modified xsi:type="dcterms:W3CDTF">2021-01-19T13:38:00Z</dcterms:modified>
  <cp:category>Officiële modellen</cp:category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718395-49d7-446a-8106-6756e5d3d588_Enabled">
    <vt:lpwstr>true</vt:lpwstr>
  </property>
  <property fmtid="{D5CDD505-2E9C-101B-9397-08002B2CF9AE}" pid="3" name="MSIP_Label_1a718395-49d7-446a-8106-6756e5d3d588_SetDate">
    <vt:lpwstr>2021-01-19T13:34:31Z</vt:lpwstr>
  </property>
  <property fmtid="{D5CDD505-2E9C-101B-9397-08002B2CF9AE}" pid="4" name="MSIP_Label_1a718395-49d7-446a-8106-6756e5d3d588_Method">
    <vt:lpwstr>Standard</vt:lpwstr>
  </property>
  <property fmtid="{D5CDD505-2E9C-101B-9397-08002B2CF9AE}" pid="5" name="MSIP_Label_1a718395-49d7-446a-8106-6756e5d3d588_Name">
    <vt:lpwstr>1-Basis Niveau</vt:lpwstr>
  </property>
  <property fmtid="{D5CDD505-2E9C-101B-9397-08002B2CF9AE}" pid="6" name="MSIP_Label_1a718395-49d7-446a-8106-6756e5d3d588_SiteId">
    <vt:lpwstr>476a641b-841a-4350-b906-22d459b1bbaf</vt:lpwstr>
  </property>
  <property fmtid="{D5CDD505-2E9C-101B-9397-08002B2CF9AE}" pid="7" name="MSIP_Label_1a718395-49d7-446a-8106-6756e5d3d588_ActionId">
    <vt:lpwstr>e542a5f9-5408-4cda-94ae-24054f48adde</vt:lpwstr>
  </property>
  <property fmtid="{D5CDD505-2E9C-101B-9397-08002B2CF9AE}" pid="8" name="MSIP_Label_1a718395-49d7-446a-8106-6756e5d3d588_ContentBits">
    <vt:lpwstr>0</vt:lpwstr>
  </property>
</Properties>
</file>